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B18C" w14:textId="3E144E4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Peter Muster</w:t>
      </w:r>
      <w:r w:rsidR="00760481">
        <w:rPr>
          <w:rFonts w:ascii="Arial" w:hAnsi="Arial" w:cs="Arial"/>
        </w:rPr>
        <w:t xml:space="preserve"> </w:t>
      </w:r>
    </w:p>
    <w:p w14:paraId="59989170" w14:textId="49CBB9F4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Musterstrasse 99</w:t>
      </w:r>
    </w:p>
    <w:p w14:paraId="05D8FEF1" w14:textId="123555BA" w:rsidR="00D555EE" w:rsidRDefault="00171CBC" w:rsidP="00060D13">
      <w:pPr>
        <w:pStyle w:val="Lauftext"/>
        <w:rPr>
          <w:rFonts w:ascii="Arial" w:hAnsi="Arial" w:cs="Arial"/>
        </w:rPr>
      </w:pPr>
      <w:r>
        <w:rPr>
          <w:rFonts w:ascii="Arial" w:hAnsi="Arial" w:cs="Arial"/>
        </w:rPr>
        <w:t>9999 Musterort</w:t>
      </w:r>
      <w:r w:rsidR="00D555EE">
        <w:rPr>
          <w:rFonts w:ascii="Arial" w:hAnsi="Arial" w:cs="Arial"/>
        </w:rPr>
        <w:t xml:space="preserve"> </w:t>
      </w:r>
    </w:p>
    <w:p w14:paraId="09AF2275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3D8605C8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098EF62A" w14:textId="268D933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760481">
        <w:rPr>
          <w:rFonts w:ascii="Arial" w:hAnsi="Arial" w:cs="Arial"/>
          <w:lang w:val="de-DE"/>
        </w:rPr>
        <w:t xml:space="preserve">Schule </w:t>
      </w:r>
      <w:r w:rsidR="00171CBC">
        <w:rPr>
          <w:rFonts w:ascii="Arial" w:hAnsi="Arial" w:cs="Arial"/>
          <w:lang w:val="de-DE"/>
        </w:rPr>
        <w:t>Musterort</w:t>
      </w:r>
    </w:p>
    <w:p w14:paraId="4C866BCB" w14:textId="4F945323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r w:rsidRPr="00083603">
        <w:rPr>
          <w:rFonts w:ascii="Arial" w:hAnsi="Arial" w:cs="Arial"/>
        </w:rPr>
        <w:t>Vorname</w:t>
      </w:r>
      <w:r w:rsidRPr="00083603">
        <w:rPr>
          <w:rFonts w:ascii="Arial" w:hAnsi="Arial" w:cs="Arial"/>
          <w:lang w:val="de-DE"/>
        </w:rPr>
        <w:t xml:space="preserve"> Name</w:t>
      </w:r>
    </w:p>
    <w:p w14:paraId="5BE22FF9" w14:textId="10756CC7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="00171CBC">
        <w:rPr>
          <w:rFonts w:ascii="Arial" w:hAnsi="Arial" w:cs="Arial"/>
          <w:lang w:val="de-DE"/>
        </w:rPr>
        <w:t>Musterstrasse</w:t>
      </w:r>
      <w:proofErr w:type="spellEnd"/>
      <w:r w:rsidR="00171CBC">
        <w:rPr>
          <w:rFonts w:ascii="Arial" w:hAnsi="Arial" w:cs="Arial"/>
          <w:lang w:val="de-DE"/>
        </w:rPr>
        <w:t xml:space="preserve"> 1</w:t>
      </w:r>
    </w:p>
    <w:p w14:paraId="0F574C83" w14:textId="23266D01" w:rsidR="00D555EE" w:rsidRPr="00083603" w:rsidRDefault="00D555EE" w:rsidP="00D555EE">
      <w:pPr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171CBC">
        <w:rPr>
          <w:rFonts w:ascii="Arial" w:hAnsi="Arial" w:cs="Arial"/>
          <w:lang w:val="de-DE"/>
        </w:rPr>
        <w:t>9999</w:t>
      </w:r>
      <w:r>
        <w:rPr>
          <w:rFonts w:ascii="Arial" w:hAnsi="Arial" w:cs="Arial"/>
          <w:lang w:val="de-DE"/>
        </w:rPr>
        <w:t xml:space="preserve"> </w:t>
      </w:r>
      <w:r w:rsidR="00171CBC">
        <w:rPr>
          <w:rFonts w:ascii="Arial" w:hAnsi="Arial" w:cs="Arial"/>
          <w:lang w:val="de-DE"/>
        </w:rPr>
        <w:t>Musterort</w:t>
      </w:r>
      <w:r w:rsidRPr="00083603">
        <w:rPr>
          <w:rFonts w:ascii="Arial" w:hAnsi="Arial" w:cs="Arial"/>
          <w:lang w:val="de-DE"/>
        </w:rPr>
        <w:t xml:space="preserve"> </w:t>
      </w:r>
    </w:p>
    <w:p w14:paraId="730801ED" w14:textId="77777777" w:rsidR="00D555EE" w:rsidRDefault="00D555EE" w:rsidP="00060D13">
      <w:pPr>
        <w:pStyle w:val="Lauftext"/>
        <w:rPr>
          <w:rFonts w:ascii="Arial" w:hAnsi="Arial" w:cs="Arial"/>
        </w:rPr>
      </w:pPr>
    </w:p>
    <w:p w14:paraId="2C6017D6" w14:textId="7D6DF1FD" w:rsidR="00060D13" w:rsidRDefault="00D555EE" w:rsidP="00D555EE">
      <w:pPr>
        <w:pStyle w:val="Lauftext"/>
        <w:tabs>
          <w:tab w:val="left" w:pos="5670"/>
        </w:tabs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  <w:r w:rsidR="00171CBC">
        <w:rPr>
          <w:rFonts w:ascii="Arial" w:hAnsi="Arial" w:cs="Arial"/>
        </w:rPr>
        <w:t>Musteror</w:t>
      </w:r>
      <w:r w:rsidR="005F12AB">
        <w:rPr>
          <w:rFonts w:ascii="Arial" w:hAnsi="Arial" w:cs="Arial"/>
        </w:rPr>
        <w:t>t, DD.MM.YYYY</w:t>
      </w:r>
    </w:p>
    <w:p w14:paraId="7505ACCD" w14:textId="77777777" w:rsidR="00060D13" w:rsidRPr="00060D13" w:rsidRDefault="00060D13" w:rsidP="00060D13">
      <w:pPr>
        <w:rPr>
          <w:rFonts w:ascii="Arial" w:hAnsi="Arial" w:cs="Arial"/>
        </w:rPr>
      </w:pP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4FD14A97" w14:textId="20F380A4" w:rsidR="0036343A" w:rsidRPr="0036343A" w:rsidRDefault="0036343A" w:rsidP="00060D13">
      <w:pPr>
        <w:rPr>
          <w:rFonts w:ascii="Arial" w:hAnsi="Arial" w:cs="Arial"/>
          <w:b/>
        </w:rPr>
      </w:pPr>
      <w:r w:rsidRPr="0036343A">
        <w:rPr>
          <w:rFonts w:ascii="Arial" w:hAnsi="Arial" w:cs="Arial"/>
          <w:b/>
        </w:rPr>
        <w:t>Dispensationsgesuch</w:t>
      </w:r>
    </w:p>
    <w:p w14:paraId="1734D124" w14:textId="77777777" w:rsidR="00D555EE" w:rsidRDefault="00D555EE" w:rsidP="00060D13">
      <w:pPr>
        <w:rPr>
          <w:rFonts w:ascii="Arial" w:hAnsi="Arial" w:cs="Arial"/>
        </w:rPr>
      </w:pPr>
    </w:p>
    <w:p w14:paraId="748FE38C" w14:textId="737092B5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>Sehr geehrte</w:t>
      </w:r>
      <w:r w:rsidR="00614B8C">
        <w:rPr>
          <w:rFonts w:ascii="Arial" w:hAnsi="Arial" w:cs="Arial"/>
        </w:rPr>
        <w:t xml:space="preserve"> Frau</w:t>
      </w:r>
      <w:r w:rsidR="000244C2">
        <w:rPr>
          <w:rFonts w:ascii="Arial" w:hAnsi="Arial" w:cs="Arial"/>
        </w:rPr>
        <w:t>/Herr</w:t>
      </w:r>
      <w:r w:rsidR="00614B8C">
        <w:rPr>
          <w:rFonts w:ascii="Arial" w:hAnsi="Arial" w:cs="Arial"/>
        </w:rPr>
        <w:t xml:space="preserve"> </w:t>
      </w:r>
      <w:r w:rsidR="00171CBC">
        <w:rPr>
          <w:rFonts w:ascii="Arial" w:hAnsi="Arial" w:cs="Arial"/>
        </w:rPr>
        <w:t>Muster</w:t>
      </w:r>
      <w:r w:rsidR="000244C2">
        <w:rPr>
          <w:rFonts w:ascii="Arial" w:hAnsi="Arial" w:cs="Arial"/>
        </w:rPr>
        <w:t>frau/</w:t>
      </w:r>
      <w:proofErr w:type="spellStart"/>
      <w:r w:rsidR="00171CBC">
        <w:rPr>
          <w:rFonts w:ascii="Arial" w:hAnsi="Arial" w:cs="Arial"/>
        </w:rPr>
        <w:t>mann</w:t>
      </w:r>
      <w:proofErr w:type="spellEnd"/>
      <w:r w:rsidRPr="00060D13">
        <w:rPr>
          <w:rFonts w:ascii="Arial" w:hAnsi="Arial" w:cs="Arial"/>
        </w:rPr>
        <w:t xml:space="preserve"> </w:t>
      </w:r>
    </w:p>
    <w:p w14:paraId="4F195F41" w14:textId="357E55C5" w:rsidR="00060D13" w:rsidRDefault="00060D13" w:rsidP="00060D13">
      <w:pPr>
        <w:rPr>
          <w:rFonts w:ascii="Arial" w:hAnsi="Arial" w:cs="Arial"/>
        </w:rPr>
      </w:pPr>
    </w:p>
    <w:p w14:paraId="4AAD2EDF" w14:textId="20E41EC7" w:rsidR="005F12AB" w:rsidRPr="00060D13" w:rsidRDefault="005F12AB" w:rsidP="00060D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werde am Lehrlingswettbewerb </w:t>
      </w:r>
      <w:proofErr w:type="spellStart"/>
      <w:r>
        <w:rPr>
          <w:rFonts w:ascii="Arial" w:hAnsi="Arial" w:cs="Arial"/>
        </w:rPr>
        <w:t>Züri</w:t>
      </w:r>
      <w:proofErr w:type="spellEnd"/>
      <w:r>
        <w:rPr>
          <w:rFonts w:ascii="Arial" w:hAnsi="Arial" w:cs="Arial"/>
        </w:rPr>
        <w:t>-Oberland teilnehmen. An den Ausstellungstagen kommen rund 1000 Schülerinnen und Schüler aus der Oberstufe vorbei, die ich für das Projekt und den Beruf XYZ informieren möchte.</w:t>
      </w:r>
    </w:p>
    <w:p w14:paraId="76B455BF" w14:textId="77777777" w:rsidR="006A13E0" w:rsidRDefault="006A13E0" w:rsidP="00060D13">
      <w:pPr>
        <w:rPr>
          <w:rFonts w:ascii="Arial" w:hAnsi="Arial" w:cs="Arial"/>
          <w:lang w:val="de-DE"/>
        </w:rPr>
      </w:pPr>
    </w:p>
    <w:p w14:paraId="7F4A653D" w14:textId="1246FE7D" w:rsid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Konkret beantragen wir </w:t>
      </w:r>
      <w:r w:rsidR="00556F3E">
        <w:rPr>
          <w:rFonts w:ascii="Arial" w:hAnsi="Arial" w:cs="Arial"/>
          <w:lang w:val="de-DE"/>
        </w:rPr>
        <w:t>die Dispensation vom Unterricht an folgenden Tagen</w:t>
      </w:r>
      <w:r>
        <w:rPr>
          <w:rFonts w:ascii="Arial" w:hAnsi="Arial" w:cs="Arial"/>
          <w:lang w:val="de-DE"/>
        </w:rPr>
        <w:t>:</w:t>
      </w:r>
    </w:p>
    <w:p w14:paraId="4D5CF228" w14:textId="314A7980" w:rsidR="006A13E0" w:rsidRDefault="00D21757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Donnerstag</w:t>
      </w:r>
      <w:r w:rsidR="006A13E0">
        <w:rPr>
          <w:rFonts w:ascii="Arial" w:hAnsi="Arial" w:cs="Arial"/>
          <w:lang w:val="de-DE"/>
        </w:rPr>
        <w:t xml:space="preserve">, </w:t>
      </w:r>
      <w:proofErr w:type="spellStart"/>
      <w:r w:rsidR="006A13E0">
        <w:rPr>
          <w:rFonts w:ascii="Arial" w:hAnsi="Arial" w:cs="Arial"/>
          <w:lang w:val="de-DE"/>
        </w:rPr>
        <w:t>xx.xx.xxxx</w:t>
      </w:r>
      <w:proofErr w:type="spellEnd"/>
    </w:p>
    <w:p w14:paraId="74E774EE" w14:textId="5702469C" w:rsidR="006A13E0" w:rsidRDefault="006A13E0" w:rsidP="006A13E0">
      <w:pPr>
        <w:pStyle w:val="Listenabsatz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Freitag, </w:t>
      </w:r>
      <w:proofErr w:type="spellStart"/>
      <w:r>
        <w:rPr>
          <w:rFonts w:ascii="Arial" w:hAnsi="Arial" w:cs="Arial"/>
          <w:lang w:val="de-DE"/>
        </w:rPr>
        <w:t>xx.xx.xxx</w:t>
      </w:r>
      <w:proofErr w:type="spellEnd"/>
    </w:p>
    <w:p w14:paraId="2948556F" w14:textId="77777777" w:rsidR="006A13E0" w:rsidRDefault="006A13E0" w:rsidP="006A13E0">
      <w:pPr>
        <w:rPr>
          <w:rFonts w:ascii="Arial" w:hAnsi="Arial" w:cs="Arial"/>
          <w:lang w:val="de-DE"/>
        </w:rPr>
      </w:pPr>
    </w:p>
    <w:p w14:paraId="1883253C" w14:textId="6AF94ECE" w:rsidR="000244C2" w:rsidRDefault="00D21757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Natürlich </w:t>
      </w:r>
      <w:r w:rsidR="005F12AB">
        <w:rPr>
          <w:rFonts w:ascii="Arial" w:hAnsi="Arial" w:cs="Arial"/>
          <w:lang w:val="de-DE"/>
        </w:rPr>
        <w:t>bin ich b</w:t>
      </w:r>
      <w:r>
        <w:rPr>
          <w:rFonts w:ascii="Arial" w:hAnsi="Arial" w:cs="Arial"/>
          <w:lang w:val="de-DE"/>
        </w:rPr>
        <w:t xml:space="preserve">ereit, den </w:t>
      </w:r>
      <w:r w:rsidR="006A13E0">
        <w:rPr>
          <w:rFonts w:ascii="Arial" w:hAnsi="Arial" w:cs="Arial"/>
          <w:lang w:val="de-DE"/>
        </w:rPr>
        <w:t xml:space="preserve">verpassten </w:t>
      </w:r>
      <w:r w:rsidR="00760481">
        <w:rPr>
          <w:rFonts w:ascii="Arial" w:hAnsi="Arial" w:cs="Arial"/>
          <w:lang w:val="de-DE"/>
        </w:rPr>
        <w:t>Unterrichtsstoff</w:t>
      </w:r>
      <w:r w:rsidR="006A13E0">
        <w:rPr>
          <w:rFonts w:ascii="Arial" w:hAnsi="Arial" w:cs="Arial"/>
          <w:lang w:val="de-DE"/>
        </w:rPr>
        <w:t xml:space="preserve"> vor- oder nachzuholen. </w:t>
      </w:r>
    </w:p>
    <w:p w14:paraId="5B199477" w14:textId="61EC5009" w:rsidR="000244C2" w:rsidRDefault="000244C2" w:rsidP="00060D13">
      <w:pPr>
        <w:rPr>
          <w:rFonts w:ascii="Arial" w:hAnsi="Arial" w:cs="Arial"/>
          <w:lang w:val="de-DE"/>
        </w:rPr>
      </w:pPr>
    </w:p>
    <w:p w14:paraId="3D3BCFA5" w14:textId="46BE7219" w:rsidR="000244C2" w:rsidRDefault="000244C2" w:rsidP="000244C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Als Ausbildungsbetrieb unterstützen wir die Absicht des Lernenden an den Ausstellungstagen vor Ort zu sein</w:t>
      </w:r>
      <w:r w:rsidR="00445540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um Auskunft zu geben.</w:t>
      </w:r>
    </w:p>
    <w:p w14:paraId="3F3A5E2E" w14:textId="77777777" w:rsidR="000244C2" w:rsidRDefault="000244C2" w:rsidP="00060D13">
      <w:pPr>
        <w:rPr>
          <w:rFonts w:ascii="Arial" w:hAnsi="Arial" w:cs="Arial"/>
          <w:lang w:val="de-DE"/>
        </w:rPr>
      </w:pPr>
    </w:p>
    <w:p w14:paraId="70995104" w14:textId="44C5EED4" w:rsidR="006A13E0" w:rsidRPr="006A13E0" w:rsidRDefault="006A13E0" w:rsidP="00060D1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danken Ihnen für die wohlwollende Prüfung unseres Gesuchs.</w:t>
      </w:r>
    </w:p>
    <w:p w14:paraId="61733DCB" w14:textId="77777777" w:rsidR="00083603" w:rsidRDefault="00083603" w:rsidP="00060D13">
      <w:pPr>
        <w:rPr>
          <w:rFonts w:ascii="Arial" w:hAnsi="Arial" w:cs="Arial"/>
          <w:lang w:val="de-DE"/>
        </w:rPr>
      </w:pPr>
    </w:p>
    <w:p w14:paraId="1D167212" w14:textId="77777777" w:rsidR="00083603" w:rsidRPr="006A13E0" w:rsidRDefault="00083603" w:rsidP="00060D13">
      <w:pPr>
        <w:rPr>
          <w:rFonts w:ascii="Arial" w:hAnsi="Arial" w:cs="Arial"/>
          <w:lang w:val="de-DE"/>
        </w:rPr>
      </w:pPr>
    </w:p>
    <w:p w14:paraId="0122D749" w14:textId="77777777" w:rsidR="001163DE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43B4B585" w14:textId="77777777" w:rsidR="00171CBC" w:rsidRDefault="00171CBC" w:rsidP="00060D13">
      <w:pPr>
        <w:rPr>
          <w:rFonts w:ascii="Arial" w:hAnsi="Arial" w:cs="Arial"/>
        </w:rPr>
      </w:pPr>
    </w:p>
    <w:p w14:paraId="06A476CD" w14:textId="68ED6D89" w:rsidR="00171CBC" w:rsidRPr="000244C2" w:rsidRDefault="000244C2" w:rsidP="000244C2">
      <w:pPr>
        <w:tabs>
          <w:tab w:val="left" w:pos="4678"/>
        </w:tabs>
        <w:rPr>
          <w:rFonts w:ascii="Arial" w:hAnsi="Arial" w:cs="Arial"/>
        </w:rPr>
      </w:pPr>
      <w:r w:rsidRPr="000244C2">
        <w:rPr>
          <w:rFonts w:ascii="Arial" w:hAnsi="Arial" w:cs="Arial"/>
        </w:rPr>
        <w:t>Unterschrift (löschen)</w:t>
      </w:r>
      <w:r w:rsidRPr="000244C2">
        <w:rPr>
          <w:rFonts w:ascii="Arial" w:hAnsi="Arial" w:cs="Arial"/>
        </w:rPr>
        <w:tab/>
      </w:r>
      <w:r w:rsidR="009E6870">
        <w:rPr>
          <w:rFonts w:ascii="Arial" w:hAnsi="Arial" w:cs="Arial"/>
        </w:rPr>
        <w:t xml:space="preserve">Unterschrift </w:t>
      </w:r>
      <w:r w:rsidRPr="000244C2">
        <w:rPr>
          <w:rFonts w:ascii="Arial" w:hAnsi="Arial" w:cs="Arial"/>
        </w:rPr>
        <w:t>evtl. Stempel (löschen)</w:t>
      </w:r>
    </w:p>
    <w:p w14:paraId="58925113" w14:textId="77777777" w:rsidR="000244C2" w:rsidRPr="000244C2" w:rsidRDefault="000244C2" w:rsidP="00060D13">
      <w:pPr>
        <w:rPr>
          <w:rFonts w:ascii="Arial" w:hAnsi="Arial" w:cs="Arial"/>
        </w:rPr>
      </w:pPr>
    </w:p>
    <w:p w14:paraId="35309EDB" w14:textId="121173B9" w:rsidR="000244C2" w:rsidRPr="009E6870" w:rsidRDefault="00171CBC" w:rsidP="000244C2">
      <w:pPr>
        <w:tabs>
          <w:tab w:val="left" w:pos="4678"/>
        </w:tabs>
        <w:rPr>
          <w:rFonts w:ascii="Arial" w:hAnsi="Arial" w:cs="Arial"/>
        </w:rPr>
      </w:pPr>
      <w:r w:rsidRPr="009E6870">
        <w:rPr>
          <w:rFonts w:ascii="Arial" w:hAnsi="Arial" w:cs="Arial"/>
        </w:rPr>
        <w:t>Peter Muster</w:t>
      </w:r>
      <w:r w:rsidR="000244C2" w:rsidRPr="009E6870">
        <w:rPr>
          <w:rFonts w:ascii="Arial" w:hAnsi="Arial" w:cs="Arial"/>
        </w:rPr>
        <w:tab/>
        <w:t>Petra Muster</w:t>
      </w:r>
    </w:p>
    <w:p w14:paraId="34A36E67" w14:textId="72BAE855" w:rsidR="000244C2" w:rsidRPr="00A44057" w:rsidRDefault="000244C2" w:rsidP="000244C2">
      <w:pPr>
        <w:tabs>
          <w:tab w:val="left" w:pos="4678"/>
        </w:tabs>
        <w:rPr>
          <w:rFonts w:ascii="Arial" w:hAnsi="Arial" w:cs="Arial"/>
        </w:rPr>
      </w:pPr>
      <w:r>
        <w:rPr>
          <w:rFonts w:ascii="Arial" w:hAnsi="Arial" w:cs="Arial"/>
        </w:rPr>
        <w:t>Lernende/r</w:t>
      </w:r>
      <w:r>
        <w:rPr>
          <w:rFonts w:ascii="Arial" w:hAnsi="Arial" w:cs="Arial"/>
        </w:rPr>
        <w:tab/>
        <w:t>Ausbildungsbetrieb</w:t>
      </w:r>
    </w:p>
    <w:sectPr w:rsidR="000244C2" w:rsidRPr="00A44057" w:rsidSect="00D555EE">
      <w:footerReference w:type="default" r:id="rId8"/>
      <w:pgSz w:w="11906" w:h="16838" w:code="9"/>
      <w:pgMar w:top="1176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1645" w14:textId="77777777" w:rsidR="003634BD" w:rsidRDefault="003634BD" w:rsidP="00481865">
      <w:pPr>
        <w:spacing w:line="240" w:lineRule="auto"/>
      </w:pPr>
      <w:r>
        <w:separator/>
      </w:r>
    </w:p>
  </w:endnote>
  <w:endnote w:type="continuationSeparator" w:id="0">
    <w:p w14:paraId="4C0463C0" w14:textId="77777777" w:rsidR="003634BD" w:rsidRDefault="003634BD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6A13E0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6A13E0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E69A" w14:textId="77777777" w:rsidR="003634BD" w:rsidRDefault="003634BD" w:rsidP="00481865">
      <w:pPr>
        <w:spacing w:line="240" w:lineRule="auto"/>
      </w:pPr>
      <w:r>
        <w:separator/>
      </w:r>
    </w:p>
  </w:footnote>
  <w:footnote w:type="continuationSeparator" w:id="0">
    <w:p w14:paraId="61220658" w14:textId="77777777" w:rsidR="003634BD" w:rsidRDefault="003634BD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783"/>
    <w:multiLevelType w:val="hybridMultilevel"/>
    <w:tmpl w:val="1994B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02B"/>
    <w:multiLevelType w:val="hybridMultilevel"/>
    <w:tmpl w:val="5DB08AD8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05919"/>
    <w:multiLevelType w:val="hybridMultilevel"/>
    <w:tmpl w:val="214258FE"/>
    <w:lvl w:ilvl="0" w:tplc="63D2ED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30F5A"/>
    <w:multiLevelType w:val="hybridMultilevel"/>
    <w:tmpl w:val="D3DAFA90"/>
    <w:lvl w:ilvl="0" w:tplc="BF6E958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637687">
    <w:abstractNumId w:val="2"/>
  </w:num>
  <w:num w:numId="2" w16cid:durableId="547843451">
    <w:abstractNumId w:val="0"/>
  </w:num>
  <w:num w:numId="3" w16cid:durableId="462188812">
    <w:abstractNumId w:val="3"/>
  </w:num>
  <w:num w:numId="4" w16cid:durableId="37369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44C2"/>
    <w:rsid w:val="0002629B"/>
    <w:rsid w:val="00060D13"/>
    <w:rsid w:val="00083603"/>
    <w:rsid w:val="000E4F01"/>
    <w:rsid w:val="001163DE"/>
    <w:rsid w:val="00171CBC"/>
    <w:rsid w:val="00186249"/>
    <w:rsid w:val="001B2D47"/>
    <w:rsid w:val="002070D2"/>
    <w:rsid w:val="0023661C"/>
    <w:rsid w:val="0024467A"/>
    <w:rsid w:val="002D5D0C"/>
    <w:rsid w:val="002E7A0E"/>
    <w:rsid w:val="00311ADF"/>
    <w:rsid w:val="00335396"/>
    <w:rsid w:val="0036343A"/>
    <w:rsid w:val="003634BD"/>
    <w:rsid w:val="003B401A"/>
    <w:rsid w:val="003B562D"/>
    <w:rsid w:val="003B65DB"/>
    <w:rsid w:val="003E7741"/>
    <w:rsid w:val="004123FF"/>
    <w:rsid w:val="00445540"/>
    <w:rsid w:val="004643BA"/>
    <w:rsid w:val="00481865"/>
    <w:rsid w:val="004D4DDD"/>
    <w:rsid w:val="004D5141"/>
    <w:rsid w:val="004F4949"/>
    <w:rsid w:val="0050060D"/>
    <w:rsid w:val="00540471"/>
    <w:rsid w:val="00556F3E"/>
    <w:rsid w:val="00591FDF"/>
    <w:rsid w:val="005D6017"/>
    <w:rsid w:val="005E1EAA"/>
    <w:rsid w:val="005F12AB"/>
    <w:rsid w:val="006054BA"/>
    <w:rsid w:val="00614B8C"/>
    <w:rsid w:val="00626B1A"/>
    <w:rsid w:val="00640855"/>
    <w:rsid w:val="006A13E0"/>
    <w:rsid w:val="006C3CAD"/>
    <w:rsid w:val="006D3C4F"/>
    <w:rsid w:val="00723E1D"/>
    <w:rsid w:val="00760481"/>
    <w:rsid w:val="007A10D9"/>
    <w:rsid w:val="007E0B01"/>
    <w:rsid w:val="00810791"/>
    <w:rsid w:val="00833B94"/>
    <w:rsid w:val="00857414"/>
    <w:rsid w:val="00857510"/>
    <w:rsid w:val="008F18F4"/>
    <w:rsid w:val="00907E3A"/>
    <w:rsid w:val="009D42BC"/>
    <w:rsid w:val="009E6870"/>
    <w:rsid w:val="00A17FDA"/>
    <w:rsid w:val="00A26EDD"/>
    <w:rsid w:val="00A44057"/>
    <w:rsid w:val="00A678D8"/>
    <w:rsid w:val="00A84A15"/>
    <w:rsid w:val="00AD3766"/>
    <w:rsid w:val="00B153EB"/>
    <w:rsid w:val="00B33C9B"/>
    <w:rsid w:val="00B57B53"/>
    <w:rsid w:val="00BB1565"/>
    <w:rsid w:val="00C156D4"/>
    <w:rsid w:val="00C46412"/>
    <w:rsid w:val="00C7744C"/>
    <w:rsid w:val="00D00ACB"/>
    <w:rsid w:val="00D21757"/>
    <w:rsid w:val="00D26744"/>
    <w:rsid w:val="00D31AE2"/>
    <w:rsid w:val="00D555EE"/>
    <w:rsid w:val="00D726C1"/>
    <w:rsid w:val="00DE2EC4"/>
    <w:rsid w:val="00E35E64"/>
    <w:rsid w:val="00E36A4D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6A13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0060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60D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60D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6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CF24F-6887-154C-97FD-E9120A49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Dispensationsgesuch Vorlage</vt:lpstr>
    </vt:vector>
  </TitlesOfParts>
  <Manager/>
  <Company>https://muster-vorlage.ch</Company>
  <LinksUpToDate>false</LinksUpToDate>
  <CharactersWithSpaces>951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 Vorlage</dc:title>
  <dc:subject>Dispensationsgesuch</dc:subject>
  <dc:creator/>
  <cp:keywords>Brief Vorlage</cp:keywords>
  <dc:description>Vorlage Dispensationsgesuch Schule
https://muster-vorlage.ch</dc:description>
  <cp:lastModifiedBy>Simon Boller</cp:lastModifiedBy>
  <cp:revision>5</cp:revision>
  <cp:lastPrinted>2018-04-28T17:00:00Z</cp:lastPrinted>
  <dcterms:created xsi:type="dcterms:W3CDTF">2022-09-26T09:32:00Z</dcterms:created>
  <dcterms:modified xsi:type="dcterms:W3CDTF">2022-09-29T12:17:00Z</dcterms:modified>
  <cp:category/>
</cp:coreProperties>
</file>